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3BEA0" w14:textId="77777777" w:rsidR="00D543AD" w:rsidRDefault="00D543AD" w:rsidP="00D543AD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l-NL"/>
        </w:rPr>
        <w:drawing>
          <wp:inline distT="0" distB="0" distL="0" distR="0" wp14:anchorId="4862B524" wp14:editId="0DCC0E4F">
            <wp:extent cx="2486025" cy="114079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256" cy="115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4F265" w14:textId="77777777" w:rsidR="00D543AD" w:rsidRDefault="00D543AD" w:rsidP="00D543AD">
      <w:pPr>
        <w:rPr>
          <w:b/>
          <w:sz w:val="40"/>
          <w:szCs w:val="40"/>
        </w:rPr>
      </w:pPr>
    </w:p>
    <w:p w14:paraId="0983C052" w14:textId="77777777" w:rsidR="00D40278" w:rsidRPr="00D543AD" w:rsidRDefault="00D543AD" w:rsidP="00D543AD">
      <w:pPr>
        <w:rPr>
          <w:b/>
          <w:sz w:val="40"/>
          <w:szCs w:val="40"/>
        </w:rPr>
      </w:pPr>
      <w:r>
        <w:rPr>
          <w:b/>
          <w:sz w:val="40"/>
          <w:szCs w:val="40"/>
        </w:rPr>
        <w:t>Aanmeldformulier bus of touringcar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0278" w14:paraId="17572D8B" w14:textId="77777777" w:rsidTr="00D40278">
        <w:tc>
          <w:tcPr>
            <w:tcW w:w="4606" w:type="dxa"/>
          </w:tcPr>
          <w:p w14:paraId="1E75C309" w14:textId="2B88618D" w:rsidR="00D40278" w:rsidRDefault="00DF4CE1">
            <w:r>
              <w:t>Contactpersoon (voor- en achternaam)</w:t>
            </w:r>
            <w:r w:rsidR="00D40278">
              <w:t xml:space="preserve">  </w:t>
            </w:r>
          </w:p>
        </w:tc>
        <w:tc>
          <w:tcPr>
            <w:tcW w:w="4606" w:type="dxa"/>
          </w:tcPr>
          <w:p w14:paraId="26C8016B" w14:textId="77777777" w:rsidR="00D40278" w:rsidRDefault="00D40278"/>
          <w:p w14:paraId="61EB34D8" w14:textId="77777777" w:rsidR="00D543AD" w:rsidRDefault="00D543AD"/>
        </w:tc>
      </w:tr>
      <w:tr w:rsidR="00D40278" w14:paraId="48B7B310" w14:textId="77777777" w:rsidTr="00D40278">
        <w:tc>
          <w:tcPr>
            <w:tcW w:w="4606" w:type="dxa"/>
          </w:tcPr>
          <w:p w14:paraId="067AF6A1" w14:textId="40B62952" w:rsidR="00D40278" w:rsidRDefault="00DF4CE1">
            <w:r>
              <w:t>Naam</w:t>
            </w:r>
            <w:r w:rsidR="00D40278">
              <w:t xml:space="preserve"> busmaatschappij of bedrijf</w:t>
            </w:r>
          </w:p>
        </w:tc>
        <w:tc>
          <w:tcPr>
            <w:tcW w:w="4606" w:type="dxa"/>
          </w:tcPr>
          <w:p w14:paraId="36543CC1" w14:textId="77777777" w:rsidR="00D40278" w:rsidRDefault="00D40278"/>
          <w:p w14:paraId="58AB8FC7" w14:textId="77777777" w:rsidR="00D543AD" w:rsidRDefault="00D543AD"/>
        </w:tc>
      </w:tr>
      <w:tr w:rsidR="00D40278" w14:paraId="67A3AFC2" w14:textId="77777777" w:rsidTr="00D40278">
        <w:tc>
          <w:tcPr>
            <w:tcW w:w="4606" w:type="dxa"/>
          </w:tcPr>
          <w:p w14:paraId="4A5D4A9F" w14:textId="0DCFDC2D" w:rsidR="00D40278" w:rsidRDefault="00DF4CE1">
            <w:r>
              <w:t>Email</w:t>
            </w:r>
            <w:r w:rsidR="00D40278">
              <w:t>adres</w:t>
            </w:r>
          </w:p>
        </w:tc>
        <w:tc>
          <w:tcPr>
            <w:tcW w:w="4606" w:type="dxa"/>
          </w:tcPr>
          <w:p w14:paraId="78049F7C" w14:textId="77777777" w:rsidR="00D40278" w:rsidRDefault="00D40278"/>
          <w:p w14:paraId="64673D33" w14:textId="77777777" w:rsidR="00D543AD" w:rsidRDefault="00D543AD"/>
        </w:tc>
      </w:tr>
      <w:tr w:rsidR="00D40278" w14:paraId="02FE0726" w14:textId="77777777" w:rsidTr="00D40278">
        <w:tc>
          <w:tcPr>
            <w:tcW w:w="4606" w:type="dxa"/>
            <w:shd w:val="clear" w:color="auto" w:fill="000000" w:themeFill="text1"/>
          </w:tcPr>
          <w:p w14:paraId="0D9A8457" w14:textId="77777777" w:rsidR="00D40278" w:rsidRDefault="00D40278"/>
        </w:tc>
        <w:tc>
          <w:tcPr>
            <w:tcW w:w="4606" w:type="dxa"/>
            <w:shd w:val="clear" w:color="auto" w:fill="000000" w:themeFill="text1"/>
          </w:tcPr>
          <w:p w14:paraId="7BD3AF6E" w14:textId="77777777" w:rsidR="00D40278" w:rsidRDefault="00D40278"/>
        </w:tc>
      </w:tr>
      <w:tr w:rsidR="00D40278" w14:paraId="725109CC" w14:textId="77777777" w:rsidTr="00D40278">
        <w:tc>
          <w:tcPr>
            <w:tcW w:w="4606" w:type="dxa"/>
          </w:tcPr>
          <w:p w14:paraId="6664FDC4" w14:textId="0559A5E0" w:rsidR="00D40278" w:rsidRDefault="00DF4CE1">
            <w:r>
              <w:t>Vertrekplaats (adres, stad en</w:t>
            </w:r>
            <w:r w:rsidR="00D40278">
              <w:t xml:space="preserve"> postcode</w:t>
            </w:r>
            <w:r>
              <w:t>)</w:t>
            </w:r>
          </w:p>
        </w:tc>
        <w:tc>
          <w:tcPr>
            <w:tcW w:w="4606" w:type="dxa"/>
          </w:tcPr>
          <w:p w14:paraId="4B68348D" w14:textId="77777777" w:rsidR="00D40278" w:rsidRDefault="00D40278"/>
          <w:p w14:paraId="77B4E8B9" w14:textId="77777777" w:rsidR="00D543AD" w:rsidRDefault="00D543AD"/>
        </w:tc>
      </w:tr>
      <w:tr w:rsidR="00D40278" w14:paraId="046BCC4F" w14:textId="77777777" w:rsidTr="00D40278">
        <w:tc>
          <w:tcPr>
            <w:tcW w:w="4606" w:type="dxa"/>
          </w:tcPr>
          <w:p w14:paraId="29F1DC69" w14:textId="77777777" w:rsidR="00D40278" w:rsidRDefault="00D40278">
            <w:r>
              <w:t>Aantal bussen</w:t>
            </w:r>
          </w:p>
        </w:tc>
        <w:tc>
          <w:tcPr>
            <w:tcW w:w="4606" w:type="dxa"/>
          </w:tcPr>
          <w:p w14:paraId="3EA16104" w14:textId="77777777" w:rsidR="00D40278" w:rsidRDefault="00D40278"/>
          <w:p w14:paraId="5013AB1F" w14:textId="77777777" w:rsidR="00D543AD" w:rsidRDefault="00D543AD"/>
          <w:p w14:paraId="1D98A7D8" w14:textId="77777777" w:rsidR="00D543AD" w:rsidRDefault="00D543AD"/>
        </w:tc>
      </w:tr>
      <w:tr w:rsidR="00D40278" w14:paraId="2B5B64EA" w14:textId="77777777" w:rsidTr="00D40278">
        <w:tc>
          <w:tcPr>
            <w:tcW w:w="4606" w:type="dxa"/>
          </w:tcPr>
          <w:p w14:paraId="3689A713" w14:textId="765A9C73" w:rsidR="00D40278" w:rsidRDefault="00DF4CE1">
            <w:r>
              <w:t xml:space="preserve">Verwachte aankomstdag en </w:t>
            </w:r>
            <w:r w:rsidR="00D40278">
              <w:t>tijd per bus</w:t>
            </w:r>
          </w:p>
        </w:tc>
        <w:tc>
          <w:tcPr>
            <w:tcW w:w="4606" w:type="dxa"/>
          </w:tcPr>
          <w:p w14:paraId="59DB5C77" w14:textId="77777777" w:rsidR="00D40278" w:rsidRDefault="00D40278"/>
          <w:p w14:paraId="4F7735E5" w14:textId="77777777" w:rsidR="00D543AD" w:rsidRDefault="00D543AD"/>
        </w:tc>
      </w:tr>
      <w:tr w:rsidR="00D40278" w14:paraId="1DC48CEB" w14:textId="77777777" w:rsidTr="00D40278">
        <w:tc>
          <w:tcPr>
            <w:tcW w:w="4606" w:type="dxa"/>
          </w:tcPr>
          <w:p w14:paraId="6C3B2CDD" w14:textId="1B11D030" w:rsidR="00D40278" w:rsidRDefault="00DF4CE1">
            <w:r>
              <w:t xml:space="preserve">Verwachte vertrekdag en </w:t>
            </w:r>
            <w:r w:rsidR="00D40278">
              <w:t>tijd per bus</w:t>
            </w:r>
          </w:p>
        </w:tc>
        <w:tc>
          <w:tcPr>
            <w:tcW w:w="4606" w:type="dxa"/>
          </w:tcPr>
          <w:p w14:paraId="3534FB8B" w14:textId="77777777" w:rsidR="00D40278" w:rsidRDefault="00D40278"/>
          <w:p w14:paraId="4CA2D4A5" w14:textId="77777777" w:rsidR="00D543AD" w:rsidRDefault="00D543AD"/>
        </w:tc>
      </w:tr>
      <w:tr w:rsidR="00D40278" w14:paraId="1D37051C" w14:textId="77777777" w:rsidTr="00D40278">
        <w:tc>
          <w:tcPr>
            <w:tcW w:w="4606" w:type="dxa"/>
          </w:tcPr>
          <w:p w14:paraId="185ED815" w14:textId="77777777" w:rsidR="00D40278" w:rsidRDefault="00D40278">
            <w:r>
              <w:t>Hoeveel en welke bussen willen er gebruik maken van lang parkeren?</w:t>
            </w:r>
          </w:p>
        </w:tc>
        <w:tc>
          <w:tcPr>
            <w:tcW w:w="4606" w:type="dxa"/>
          </w:tcPr>
          <w:p w14:paraId="099466C3" w14:textId="77777777" w:rsidR="00D40278" w:rsidRDefault="00D40278"/>
        </w:tc>
      </w:tr>
      <w:tr w:rsidR="00D40278" w14:paraId="537F8461" w14:textId="77777777" w:rsidTr="00D40278">
        <w:tc>
          <w:tcPr>
            <w:tcW w:w="4606" w:type="dxa"/>
            <w:shd w:val="clear" w:color="auto" w:fill="000000" w:themeFill="text1"/>
          </w:tcPr>
          <w:p w14:paraId="62CBB479" w14:textId="77777777" w:rsidR="00D40278" w:rsidRDefault="00D40278"/>
        </w:tc>
        <w:tc>
          <w:tcPr>
            <w:tcW w:w="4606" w:type="dxa"/>
            <w:shd w:val="clear" w:color="auto" w:fill="000000" w:themeFill="text1"/>
          </w:tcPr>
          <w:p w14:paraId="3BD773BA" w14:textId="77777777" w:rsidR="00D40278" w:rsidRDefault="00D40278"/>
        </w:tc>
      </w:tr>
      <w:tr w:rsidR="00D40278" w14:paraId="05546067" w14:textId="77777777" w:rsidTr="00D40278">
        <w:tc>
          <w:tcPr>
            <w:tcW w:w="4606" w:type="dxa"/>
          </w:tcPr>
          <w:p w14:paraId="5E0666F6" w14:textId="77777777" w:rsidR="00D40278" w:rsidRDefault="00D40278">
            <w:r>
              <w:t>Eventuele vragen en opmerkingen voor de organisatie</w:t>
            </w:r>
          </w:p>
        </w:tc>
        <w:tc>
          <w:tcPr>
            <w:tcW w:w="4606" w:type="dxa"/>
          </w:tcPr>
          <w:p w14:paraId="36A8D085" w14:textId="77777777" w:rsidR="00D40278" w:rsidRDefault="00D40278"/>
        </w:tc>
      </w:tr>
    </w:tbl>
    <w:p w14:paraId="1102F9FB" w14:textId="77777777" w:rsidR="002D6ACE" w:rsidRDefault="002D6ACE"/>
    <w:p w14:paraId="3A3CCC41" w14:textId="77777777" w:rsidR="00EC1913" w:rsidRDefault="00D543AD">
      <w:r>
        <w:t xml:space="preserve">Mail dit formulier naar </w:t>
      </w:r>
      <w:hyperlink r:id="rId8" w:history="1">
        <w:r>
          <w:rPr>
            <w:rStyle w:val="Hyperlink"/>
            <w:rFonts w:ascii="Arial" w:hAnsi="Arial" w:cs="Arial"/>
            <w:sz w:val="21"/>
            <w:szCs w:val="21"/>
          </w:rPr>
          <w:t>luc@niekvandersprong.nl</w:t>
        </w:r>
      </w:hyperlink>
      <w:r>
        <w:rPr>
          <w:rFonts w:ascii="Arial" w:hAnsi="Arial" w:cs="Arial"/>
          <w:color w:val="3C3C3B"/>
          <w:sz w:val="21"/>
          <w:szCs w:val="21"/>
          <w:shd w:val="clear" w:color="auto" w:fill="FFFFFF"/>
        </w:rPr>
        <w:t xml:space="preserve">.Je ontvangt </w:t>
      </w:r>
      <w:r>
        <w:rPr>
          <w:rFonts w:ascii="Arial" w:hAnsi="Arial" w:cs="Arial"/>
          <w:color w:val="3C3C3B"/>
          <w:sz w:val="21"/>
          <w:szCs w:val="21"/>
          <w:shd w:val="clear" w:color="auto" w:fill="FFFFFF"/>
        </w:rPr>
        <w:t>zo snel mogelijk</w:t>
      </w:r>
      <w:r>
        <w:rPr>
          <w:rFonts w:ascii="Arial" w:hAnsi="Arial" w:cs="Arial"/>
          <w:color w:val="3C3C3B"/>
          <w:sz w:val="21"/>
          <w:szCs w:val="21"/>
          <w:shd w:val="clear" w:color="auto" w:fill="FFFFFF"/>
        </w:rPr>
        <w:t xml:space="preserve"> alle informatie die je nodig hebt om bij het evenement te komen en eventueel te parke</w:t>
      </w:r>
      <w:r>
        <w:rPr>
          <w:rFonts w:ascii="Arial" w:hAnsi="Arial" w:cs="Arial"/>
          <w:color w:val="3C3C3B"/>
          <w:sz w:val="21"/>
          <w:szCs w:val="21"/>
          <w:shd w:val="clear" w:color="auto" w:fill="FFFFFF"/>
        </w:rPr>
        <w:t>re</w:t>
      </w:r>
      <w:r>
        <w:rPr>
          <w:rFonts w:ascii="Arial" w:hAnsi="Arial" w:cs="Arial"/>
          <w:color w:val="3C3C3B"/>
          <w:sz w:val="21"/>
          <w:szCs w:val="21"/>
          <w:shd w:val="clear" w:color="auto" w:fill="FFFFFF"/>
        </w:rPr>
        <w:t>n.</w:t>
      </w:r>
    </w:p>
    <w:p w14:paraId="4974AAAF" w14:textId="77777777" w:rsidR="00EC1913" w:rsidRDefault="00EC1913"/>
    <w:p w14:paraId="1BC4E9F2" w14:textId="77777777" w:rsidR="00EC1913" w:rsidRPr="00EC1913" w:rsidRDefault="00EC1913" w:rsidP="00EC19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Tot bij de</w:t>
      </w:r>
      <w:r w:rsidRPr="00EC1913">
        <w:rPr>
          <w:b/>
          <w:sz w:val="24"/>
          <w:szCs w:val="24"/>
        </w:rPr>
        <w:t xml:space="preserve"> Internationale Hanzedagen 2017!</w:t>
      </w:r>
    </w:p>
    <w:p w14:paraId="6C4FB1BE" w14:textId="77777777" w:rsidR="002D6ACE" w:rsidRDefault="002D6ACE">
      <w:bookmarkStart w:id="0" w:name="_GoBack"/>
      <w:bookmarkEnd w:id="0"/>
    </w:p>
    <w:sectPr w:rsidR="002D6ACE" w:rsidSect="0042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46F94" w14:textId="77777777" w:rsidR="00F163BA" w:rsidRDefault="00F163BA" w:rsidP="00F163BA">
      <w:pPr>
        <w:spacing w:after="0" w:line="240" w:lineRule="auto"/>
      </w:pPr>
      <w:r>
        <w:separator/>
      </w:r>
    </w:p>
  </w:endnote>
  <w:endnote w:type="continuationSeparator" w:id="0">
    <w:p w14:paraId="752ED5B8" w14:textId="77777777" w:rsidR="00F163BA" w:rsidRDefault="00F163BA" w:rsidP="00F1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E40E" w14:textId="77777777" w:rsidR="00F163BA" w:rsidRDefault="00F163BA" w:rsidP="00F163BA">
      <w:pPr>
        <w:spacing w:after="0" w:line="240" w:lineRule="auto"/>
      </w:pPr>
      <w:r>
        <w:separator/>
      </w:r>
    </w:p>
  </w:footnote>
  <w:footnote w:type="continuationSeparator" w:id="0">
    <w:p w14:paraId="3343939B" w14:textId="77777777" w:rsidR="00F163BA" w:rsidRDefault="00F163BA" w:rsidP="00F1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404A"/>
    <w:multiLevelType w:val="multilevel"/>
    <w:tmpl w:val="1820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A44B5"/>
    <w:multiLevelType w:val="hybridMultilevel"/>
    <w:tmpl w:val="0DDAB8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ACE"/>
    <w:rsid w:val="002D6ACE"/>
    <w:rsid w:val="004276C2"/>
    <w:rsid w:val="00A90246"/>
    <w:rsid w:val="00AF44D2"/>
    <w:rsid w:val="00B81093"/>
    <w:rsid w:val="00D40278"/>
    <w:rsid w:val="00D543AD"/>
    <w:rsid w:val="00DF4CE1"/>
    <w:rsid w:val="00EC1913"/>
    <w:rsid w:val="00F1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D9C2"/>
  <w15:docId w15:val="{229AFB36-230F-4300-8A00-82E1CFC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276C2"/>
  </w:style>
  <w:style w:type="paragraph" w:styleId="Kop3">
    <w:name w:val="heading 3"/>
    <w:basedOn w:val="Standaard"/>
    <w:link w:val="Kop3Char"/>
    <w:uiPriority w:val="9"/>
    <w:qFormat/>
    <w:rsid w:val="002D6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6ACE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2D6AC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gfieldrequired">
    <w:name w:val="gfield_required"/>
    <w:basedOn w:val="Standaardalinea-lettertype"/>
    <w:rsid w:val="002D6ACE"/>
  </w:style>
  <w:style w:type="character" w:customStyle="1" w:styleId="namefirst">
    <w:name w:val="name_first"/>
    <w:basedOn w:val="Standaardalinea-lettertype"/>
    <w:rsid w:val="002D6ACE"/>
  </w:style>
  <w:style w:type="character" w:customStyle="1" w:styleId="namelast">
    <w:name w:val="name_last"/>
    <w:basedOn w:val="Standaardalinea-lettertype"/>
    <w:rsid w:val="002D6ACE"/>
  </w:style>
  <w:style w:type="character" w:customStyle="1" w:styleId="ginputleft">
    <w:name w:val="ginput_left"/>
    <w:basedOn w:val="Standaardalinea-lettertype"/>
    <w:rsid w:val="002D6ACE"/>
  </w:style>
  <w:style w:type="paragraph" w:styleId="Lijstalinea">
    <w:name w:val="List Paragraph"/>
    <w:basedOn w:val="Standaard"/>
    <w:uiPriority w:val="34"/>
    <w:qFormat/>
    <w:rsid w:val="002D6ACE"/>
    <w:pPr>
      <w:ind w:left="720"/>
      <w:contextualSpacing/>
    </w:pPr>
  </w:style>
  <w:style w:type="table" w:styleId="Tabelraster">
    <w:name w:val="Table Grid"/>
    <w:basedOn w:val="Standaardtabel"/>
    <w:uiPriority w:val="59"/>
    <w:rsid w:val="00D4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F163BA"/>
  </w:style>
  <w:style w:type="paragraph" w:styleId="Koptekst">
    <w:name w:val="header"/>
    <w:basedOn w:val="Standaard"/>
    <w:link w:val="KoptekstChar"/>
    <w:uiPriority w:val="99"/>
    <w:unhideWhenUsed/>
    <w:rsid w:val="00F1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63BA"/>
  </w:style>
  <w:style w:type="paragraph" w:styleId="Voettekst">
    <w:name w:val="footer"/>
    <w:basedOn w:val="Standaard"/>
    <w:link w:val="VoettekstChar"/>
    <w:uiPriority w:val="99"/>
    <w:unhideWhenUsed/>
    <w:rsid w:val="00F1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5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4" w:space="0" w:color="C5C5C5"/>
            <w:right w:val="none" w:sz="0" w:space="0" w:color="auto"/>
          </w:divBdr>
        </w:div>
        <w:div w:id="4663582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5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4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0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5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1023">
              <w:marLeft w:val="0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1300">
              <w:marLeft w:val="0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3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@niekvanderspron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Rienk Woudwijk</cp:lastModifiedBy>
  <cp:revision>3</cp:revision>
  <dcterms:created xsi:type="dcterms:W3CDTF">2017-05-21T13:51:00Z</dcterms:created>
  <dcterms:modified xsi:type="dcterms:W3CDTF">2017-05-21T14:00:00Z</dcterms:modified>
</cp:coreProperties>
</file>